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1E" w:rsidRPr="00F065EC" w:rsidRDefault="00910E98" w:rsidP="00470EA4">
      <w:pPr>
        <w:rPr>
          <w:sz w:val="44"/>
        </w:rPr>
      </w:pPr>
      <w:r w:rsidRPr="00F065EC">
        <w:rPr>
          <w:sz w:val="44"/>
        </w:rPr>
        <w:t>Holiday Schedule</w:t>
      </w:r>
    </w:p>
    <w:p w:rsidR="00C40B1E" w:rsidRPr="00FC3863" w:rsidRDefault="00910E98" w:rsidP="00C40B1E">
      <w:pPr>
        <w:pStyle w:val="Heading1"/>
      </w:pPr>
      <w:r w:rsidRPr="00FC3863">
        <w:t>Kirk S. Nevin ARena</w:t>
      </w:r>
    </w:p>
    <w:p w:rsidR="00C40B1E" w:rsidRPr="00FC3863" w:rsidRDefault="00910E98" w:rsidP="00C40B1E">
      <w:pPr>
        <w:pStyle w:val="DateTime"/>
        <w:rPr>
          <w:b/>
          <w:sz w:val="42"/>
          <w:szCs w:val="42"/>
          <w:u w:val="single"/>
        </w:rPr>
      </w:pPr>
      <w:r w:rsidRPr="00FC3863">
        <w:rPr>
          <w:b/>
          <w:sz w:val="42"/>
          <w:szCs w:val="42"/>
          <w:u w:val="single"/>
        </w:rPr>
        <w:t>Public Session:</w:t>
      </w:r>
    </w:p>
    <w:p w:rsidR="00910E98" w:rsidRPr="00FC3863" w:rsidRDefault="00910E98" w:rsidP="00C40B1E">
      <w:pPr>
        <w:pStyle w:val="DateTime"/>
        <w:rPr>
          <w:sz w:val="42"/>
          <w:szCs w:val="42"/>
        </w:rPr>
      </w:pPr>
      <w:r w:rsidRPr="00FC3863">
        <w:rPr>
          <w:sz w:val="42"/>
          <w:szCs w:val="42"/>
        </w:rPr>
        <w:t>Friday: 8PM-10PM</w:t>
      </w:r>
    </w:p>
    <w:p w:rsidR="00910E98" w:rsidRPr="00FC3863" w:rsidRDefault="00910E98" w:rsidP="00C40B1E">
      <w:pPr>
        <w:pStyle w:val="DateTime"/>
        <w:rPr>
          <w:sz w:val="42"/>
          <w:szCs w:val="42"/>
        </w:rPr>
      </w:pPr>
      <w:r w:rsidRPr="00FC3863">
        <w:rPr>
          <w:sz w:val="42"/>
          <w:szCs w:val="42"/>
        </w:rPr>
        <w:t>Saturday: 8PM-10PM</w:t>
      </w:r>
    </w:p>
    <w:p w:rsidR="00910E98" w:rsidRPr="00FC3863" w:rsidRDefault="00910E98" w:rsidP="004210BF">
      <w:pPr>
        <w:pStyle w:val="DateTime"/>
        <w:spacing w:line="276" w:lineRule="auto"/>
        <w:rPr>
          <w:sz w:val="42"/>
          <w:szCs w:val="42"/>
        </w:rPr>
      </w:pPr>
      <w:r w:rsidRPr="00FC3863">
        <w:rPr>
          <w:sz w:val="42"/>
          <w:szCs w:val="42"/>
        </w:rPr>
        <w:t>Sunday: 2PM-4PM</w:t>
      </w:r>
      <w:bookmarkStart w:id="0" w:name="_GoBack"/>
      <w:bookmarkEnd w:id="0"/>
    </w:p>
    <w:p w:rsidR="00910E98" w:rsidRPr="00FC3863" w:rsidRDefault="00910E98" w:rsidP="004210BF">
      <w:pPr>
        <w:pStyle w:val="DateTime"/>
        <w:spacing w:line="276" w:lineRule="auto"/>
        <w:rPr>
          <w:b/>
          <w:sz w:val="42"/>
          <w:szCs w:val="42"/>
          <w:u w:val="single"/>
        </w:rPr>
      </w:pPr>
      <w:r w:rsidRPr="00FC3863">
        <w:rPr>
          <w:b/>
          <w:sz w:val="42"/>
          <w:szCs w:val="42"/>
          <w:u w:val="single"/>
        </w:rPr>
        <w:t>Stick Time:</w:t>
      </w:r>
    </w:p>
    <w:p w:rsidR="00FC3863" w:rsidRPr="00FC3863" w:rsidRDefault="00910E98" w:rsidP="00FC3863">
      <w:pPr>
        <w:pStyle w:val="DateTime"/>
        <w:rPr>
          <w:sz w:val="42"/>
          <w:szCs w:val="42"/>
        </w:rPr>
      </w:pPr>
      <w:r w:rsidRPr="00FC3863">
        <w:rPr>
          <w:sz w:val="42"/>
          <w:szCs w:val="42"/>
        </w:rPr>
        <w:t>M-F: Noon-1PM</w:t>
      </w:r>
    </w:p>
    <w:p w:rsidR="00C40B1E" w:rsidRDefault="00984C48" w:rsidP="00C40B1E">
      <w:r>
        <w:t xml:space="preserve">The arena will be closed: </w:t>
      </w:r>
    </w:p>
    <w:p w:rsidR="00FC3863" w:rsidRDefault="00FC3863" w:rsidP="00C40B1E">
      <w:r>
        <w:t>November 24</w:t>
      </w:r>
    </w:p>
    <w:p w:rsidR="00984C48" w:rsidRDefault="00984C48" w:rsidP="00C40B1E">
      <w:r>
        <w:t>December: 24, 25, 26, 31</w:t>
      </w:r>
    </w:p>
    <w:p w:rsidR="00984C48" w:rsidRDefault="00984C48" w:rsidP="00C40B1E">
      <w:r>
        <w:t>January: 1</w:t>
      </w:r>
    </w:p>
    <w:p w:rsidR="00FC3863" w:rsidRDefault="00FC3863" w:rsidP="00C40B1E"/>
    <w:p w:rsidR="00910E98" w:rsidRDefault="00910E98" w:rsidP="00E74552">
      <w:r>
        <w:t>520 New Alexandria Road</w:t>
      </w:r>
    </w:p>
    <w:p w:rsidR="00910E98" w:rsidRDefault="00910E98" w:rsidP="00E74552">
      <w:r>
        <w:t>Greensburg, Pa 15601</w:t>
      </w:r>
    </w:p>
    <w:p w:rsidR="00910E98" w:rsidRDefault="00910E98" w:rsidP="00E74552">
      <w:r>
        <w:t>7248344880</w:t>
      </w:r>
    </w:p>
    <w:sectPr w:rsidR="00910E98" w:rsidSect="00E74552">
      <w:headerReference w:type="default" r:id="rId7"/>
      <w:footerReference w:type="default" r:id="rId8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26" w:rsidRDefault="00393426" w:rsidP="008D11BB">
      <w:r>
        <w:separator/>
      </w:r>
    </w:p>
  </w:endnote>
  <w:endnote w:type="continuationSeparator" w:id="0">
    <w:p w:rsidR="00393426" w:rsidRDefault="00393426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55BC" wp14:editId="75B0027B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26" w:rsidRDefault="00393426" w:rsidP="008D11BB">
      <w:r>
        <w:separator/>
      </w:r>
    </w:p>
  </w:footnote>
  <w:footnote w:type="continuationSeparator" w:id="0">
    <w:p w:rsidR="00393426" w:rsidRDefault="00393426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2DB2F833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8A9427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">
                <v:imagedata r:id="rId3" o:title="Red and green ribbons"/>
                <v:path arrowok="t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">
                <v:imagedata r:id="rId4" o:title="Red and green holiday ball ornaments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98"/>
    <w:rsid w:val="00044BB6"/>
    <w:rsid w:val="00080CE3"/>
    <w:rsid w:val="001A3AFB"/>
    <w:rsid w:val="001D013D"/>
    <w:rsid w:val="00351883"/>
    <w:rsid w:val="00393426"/>
    <w:rsid w:val="0041075F"/>
    <w:rsid w:val="00420BDB"/>
    <w:rsid w:val="004210BF"/>
    <w:rsid w:val="00434A90"/>
    <w:rsid w:val="00470EA4"/>
    <w:rsid w:val="004C468A"/>
    <w:rsid w:val="00554927"/>
    <w:rsid w:val="0057725B"/>
    <w:rsid w:val="00581368"/>
    <w:rsid w:val="005B306C"/>
    <w:rsid w:val="006010BF"/>
    <w:rsid w:val="00647669"/>
    <w:rsid w:val="00657188"/>
    <w:rsid w:val="00677AD4"/>
    <w:rsid w:val="006D5E14"/>
    <w:rsid w:val="007365C0"/>
    <w:rsid w:val="007A50DA"/>
    <w:rsid w:val="008A1E34"/>
    <w:rsid w:val="008A5DA4"/>
    <w:rsid w:val="008D11BB"/>
    <w:rsid w:val="008D7C7A"/>
    <w:rsid w:val="008F4F61"/>
    <w:rsid w:val="00910E98"/>
    <w:rsid w:val="00972061"/>
    <w:rsid w:val="00984C48"/>
    <w:rsid w:val="009B73A6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34AB2"/>
    <w:rsid w:val="00C40B1E"/>
    <w:rsid w:val="00D127BF"/>
    <w:rsid w:val="00D454F3"/>
    <w:rsid w:val="00D66CDA"/>
    <w:rsid w:val="00D851A0"/>
    <w:rsid w:val="00DF3A7F"/>
    <w:rsid w:val="00E036E2"/>
    <w:rsid w:val="00E74552"/>
    <w:rsid w:val="00E83659"/>
    <w:rsid w:val="00EF309E"/>
    <w:rsid w:val="00F065EC"/>
    <w:rsid w:val="00F06832"/>
    <w:rsid w:val="00F840AF"/>
    <w:rsid w:val="00F90822"/>
    <w:rsid w:val="00FC3863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E76E7"/>
  <w15:docId w15:val="{F0F5DA69-B69E-41CB-ACD5-0E2A0A4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oyer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Moyer</dc:creator>
  <cp:lastModifiedBy>Glenn Moyer</cp:lastModifiedBy>
  <cp:revision>5</cp:revision>
  <cp:lastPrinted>2022-11-10T20:37:00Z</cp:lastPrinted>
  <dcterms:created xsi:type="dcterms:W3CDTF">2021-12-01T23:56:00Z</dcterms:created>
  <dcterms:modified xsi:type="dcterms:W3CDTF">2022-11-10T20:37:00Z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